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99" w:rsidRDefault="00A87299" w:rsidP="00A87299">
      <w:pPr>
        <w:spacing w:after="0"/>
        <w:ind w:left="3969" w:right="-143"/>
        <w:rPr>
          <w:rFonts w:ascii="Times New Roman" w:hAnsi="Times New Roman"/>
          <w:b/>
          <w:sz w:val="28"/>
          <w:szCs w:val="28"/>
        </w:rPr>
      </w:pPr>
      <w:r>
        <w:rPr>
          <w:rFonts w:ascii="Times New Roman" w:hAnsi="Times New Roman"/>
          <w:b/>
          <w:sz w:val="28"/>
          <w:szCs w:val="28"/>
        </w:rPr>
        <w:t>ОДОБРЕНА</w:t>
      </w:r>
    </w:p>
    <w:p w:rsidR="00A87299" w:rsidRDefault="00A87299" w:rsidP="00A87299">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A87299" w:rsidRDefault="00A87299" w:rsidP="00A87299">
      <w:pPr>
        <w:pStyle w:val="aff5"/>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F63254" w:rsidRDefault="00C53B6C" w:rsidP="00783071">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A87299">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6C1754" w:rsidRPr="000C5522" w:rsidRDefault="00615CE3">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rsidR="006C1754" w:rsidRPr="000C5522" w:rsidRDefault="00615CE3">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_Toc415833113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615CE3">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_Toc415833114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615CE3">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_Toc415833115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615CE3">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_Toc415833116 \h </w:instrText>
        </w:r>
        <w:r w:rsidRPr="006C1754">
          <w:rPr>
            <w:noProof/>
            <w:webHidden/>
            <w:sz w:val="28"/>
            <w:szCs w:val="28"/>
          </w:rPr>
        </w:r>
        <w:r w:rsidRPr="006C1754">
          <w:rPr>
            <w:noProof/>
            <w:webHidden/>
            <w:sz w:val="28"/>
            <w:szCs w:val="28"/>
          </w:rPr>
          <w:fldChar w:fldCharType="separate"/>
        </w:r>
        <w:r w:rsidR="008A0803">
          <w:rPr>
            <w:noProof/>
            <w:webHidden/>
            <w:sz w:val="28"/>
            <w:szCs w:val="28"/>
          </w:rPr>
          <w:t>18</w:t>
        </w:r>
        <w:r w:rsidRPr="006C1754">
          <w:rPr>
            <w:noProof/>
            <w:webHidden/>
            <w:sz w:val="28"/>
            <w:szCs w:val="28"/>
          </w:rPr>
          <w:fldChar w:fldCharType="end"/>
        </w:r>
      </w:hyperlink>
    </w:p>
    <w:p w:rsidR="006C1754" w:rsidRPr="000C5522" w:rsidRDefault="00615CE3">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_Toc415833117 \h </w:instrText>
        </w:r>
        <w:r w:rsidRPr="006C1754">
          <w:rPr>
            <w:noProof/>
            <w:webHidden/>
            <w:sz w:val="28"/>
            <w:szCs w:val="28"/>
          </w:rPr>
        </w:r>
        <w:r w:rsidRPr="006C1754">
          <w:rPr>
            <w:noProof/>
            <w:webHidden/>
            <w:sz w:val="28"/>
            <w:szCs w:val="28"/>
          </w:rPr>
          <w:fldChar w:fldCharType="separate"/>
        </w:r>
        <w:r w:rsidR="008A0803">
          <w:rPr>
            <w:noProof/>
            <w:webHidden/>
            <w:sz w:val="28"/>
            <w:szCs w:val="28"/>
          </w:rPr>
          <w:t>22</w:t>
        </w:r>
        <w:r w:rsidRPr="006C1754">
          <w:rPr>
            <w:noProof/>
            <w:webHidden/>
            <w:sz w:val="28"/>
            <w:szCs w:val="28"/>
          </w:rPr>
          <w:fldChar w:fldCharType="end"/>
        </w:r>
      </w:hyperlink>
    </w:p>
    <w:p w:rsidR="006C1754" w:rsidRPr="000C5522" w:rsidRDefault="00615CE3">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_Toc415833118 \h </w:instrText>
        </w:r>
        <w:r w:rsidRPr="006C1754">
          <w:rPr>
            <w:noProof/>
            <w:webHidden/>
            <w:sz w:val="28"/>
            <w:szCs w:val="28"/>
          </w:rPr>
        </w:r>
        <w:r w:rsidRPr="006C1754">
          <w:rPr>
            <w:noProof/>
            <w:webHidden/>
            <w:sz w:val="28"/>
            <w:szCs w:val="28"/>
          </w:rPr>
          <w:fldChar w:fldCharType="separate"/>
        </w:r>
        <w:r w:rsidR="008A0803">
          <w:rPr>
            <w:noProof/>
            <w:webHidden/>
            <w:sz w:val="28"/>
            <w:szCs w:val="28"/>
          </w:rPr>
          <w:t>28</w:t>
        </w:r>
        <w:r w:rsidRPr="006C1754">
          <w:rPr>
            <w:noProof/>
            <w:webHidden/>
            <w:sz w:val="28"/>
            <w:szCs w:val="28"/>
          </w:rPr>
          <w:fldChar w:fldCharType="end"/>
        </w:r>
      </w:hyperlink>
    </w:p>
    <w:p w:rsidR="006C1754" w:rsidRPr="000C5522" w:rsidRDefault="00615CE3">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_Toc415833119 \h </w:instrText>
        </w:r>
        <w:r w:rsidRPr="006C1754">
          <w:rPr>
            <w:noProof/>
            <w:webHidden/>
            <w:sz w:val="28"/>
            <w:szCs w:val="28"/>
          </w:rPr>
        </w:r>
        <w:r w:rsidRPr="006C1754">
          <w:rPr>
            <w:noProof/>
            <w:webHidden/>
            <w:sz w:val="28"/>
            <w:szCs w:val="28"/>
          </w:rPr>
          <w:fldChar w:fldCharType="separate"/>
        </w:r>
        <w:r w:rsidR="008A0803">
          <w:rPr>
            <w:noProof/>
            <w:webHidden/>
            <w:sz w:val="28"/>
            <w:szCs w:val="28"/>
          </w:rPr>
          <w:t>28</w:t>
        </w:r>
        <w:r w:rsidRPr="006C1754">
          <w:rPr>
            <w:noProof/>
            <w:webHidden/>
            <w:sz w:val="28"/>
            <w:szCs w:val="28"/>
          </w:rPr>
          <w:fldChar w:fldCharType="end"/>
        </w:r>
      </w:hyperlink>
    </w:p>
    <w:p w:rsidR="006C1754" w:rsidRPr="000C5522" w:rsidRDefault="00615CE3">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_Toc415833120 \h </w:instrText>
        </w:r>
        <w:r w:rsidRPr="006C1754">
          <w:rPr>
            <w:noProof/>
            <w:webHidden/>
            <w:sz w:val="28"/>
            <w:szCs w:val="28"/>
          </w:rPr>
        </w:r>
        <w:r w:rsidRPr="006C1754">
          <w:rPr>
            <w:noProof/>
            <w:webHidden/>
            <w:sz w:val="28"/>
            <w:szCs w:val="28"/>
          </w:rPr>
          <w:fldChar w:fldCharType="separate"/>
        </w:r>
        <w:r w:rsidR="008A0803">
          <w:rPr>
            <w:noProof/>
            <w:webHidden/>
            <w:sz w:val="28"/>
            <w:szCs w:val="28"/>
          </w:rPr>
          <w:t>32</w:t>
        </w:r>
        <w:r w:rsidRPr="006C1754">
          <w:rPr>
            <w:noProof/>
            <w:webHidden/>
            <w:sz w:val="28"/>
            <w:szCs w:val="28"/>
          </w:rPr>
          <w:fldChar w:fldCharType="end"/>
        </w:r>
      </w:hyperlink>
    </w:p>
    <w:p w:rsidR="006C1754" w:rsidRPr="000C5522" w:rsidRDefault="00615CE3">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_Toc415833121 \h </w:instrText>
        </w:r>
        <w:r w:rsidRPr="006C1754">
          <w:rPr>
            <w:noProof/>
            <w:webHidden/>
            <w:sz w:val="28"/>
            <w:szCs w:val="28"/>
          </w:rPr>
        </w:r>
        <w:r w:rsidRPr="006C1754">
          <w:rPr>
            <w:noProof/>
            <w:webHidden/>
            <w:sz w:val="28"/>
            <w:szCs w:val="28"/>
          </w:rPr>
          <w:fldChar w:fldCharType="separate"/>
        </w:r>
        <w:r w:rsidR="008A0803">
          <w:rPr>
            <w:noProof/>
            <w:webHidden/>
            <w:sz w:val="28"/>
            <w:szCs w:val="28"/>
          </w:rPr>
          <w:t>32</w:t>
        </w:r>
        <w:r w:rsidRPr="006C1754">
          <w:rPr>
            <w:noProof/>
            <w:webHidden/>
            <w:sz w:val="28"/>
            <w:szCs w:val="28"/>
          </w:rPr>
          <w:fldChar w:fldCharType="end"/>
        </w:r>
      </w:hyperlink>
    </w:p>
    <w:p w:rsidR="006C1754" w:rsidRPr="000C5522" w:rsidRDefault="00615CE3">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_Toc415833122 \h </w:instrText>
        </w:r>
        <w:r w:rsidRPr="006C1754">
          <w:rPr>
            <w:noProof/>
            <w:webHidden/>
            <w:sz w:val="28"/>
            <w:szCs w:val="28"/>
          </w:rPr>
        </w:r>
        <w:r w:rsidRPr="006C1754">
          <w:rPr>
            <w:noProof/>
            <w:webHidden/>
            <w:sz w:val="28"/>
            <w:szCs w:val="28"/>
          </w:rPr>
          <w:fldChar w:fldCharType="separate"/>
        </w:r>
        <w:r w:rsidR="008A0803">
          <w:rPr>
            <w:noProof/>
            <w:webHidden/>
            <w:sz w:val="28"/>
            <w:szCs w:val="28"/>
          </w:rPr>
          <w:t>33</w:t>
        </w:r>
        <w:r w:rsidRPr="006C1754">
          <w:rPr>
            <w:noProof/>
            <w:webHidden/>
            <w:sz w:val="28"/>
            <w:szCs w:val="28"/>
          </w:rPr>
          <w:fldChar w:fldCharType="end"/>
        </w:r>
      </w:hyperlink>
    </w:p>
    <w:p w:rsidR="006C1754" w:rsidRPr="000C5522" w:rsidRDefault="00615CE3">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_Toc415833123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615CE3">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_Toc415833124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615CE3">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_Toc415833125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615CE3">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_Toc415833126 \h </w:instrText>
        </w:r>
        <w:r w:rsidRPr="006C1754">
          <w:rPr>
            <w:noProof/>
            <w:webHidden/>
            <w:sz w:val="28"/>
            <w:szCs w:val="28"/>
          </w:rPr>
        </w:r>
        <w:r w:rsidRPr="006C1754">
          <w:rPr>
            <w:noProof/>
            <w:webHidden/>
            <w:sz w:val="28"/>
            <w:szCs w:val="28"/>
          </w:rPr>
          <w:fldChar w:fldCharType="separate"/>
        </w:r>
        <w:r w:rsidR="008A0803">
          <w:rPr>
            <w:noProof/>
            <w:webHidden/>
            <w:sz w:val="28"/>
            <w:szCs w:val="28"/>
          </w:rPr>
          <w:t>61</w:t>
        </w:r>
        <w:r w:rsidRPr="006C1754">
          <w:rPr>
            <w:noProof/>
            <w:webHidden/>
            <w:sz w:val="28"/>
            <w:szCs w:val="28"/>
          </w:rPr>
          <w:fldChar w:fldCharType="end"/>
        </w:r>
      </w:hyperlink>
    </w:p>
    <w:p w:rsidR="006C1754" w:rsidRPr="000C5522" w:rsidRDefault="00615CE3">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_Toc415833127 \h </w:instrText>
        </w:r>
        <w:r w:rsidRPr="006C1754">
          <w:rPr>
            <w:noProof/>
            <w:webHidden/>
            <w:sz w:val="28"/>
            <w:szCs w:val="28"/>
          </w:rPr>
        </w:r>
        <w:r w:rsidRPr="006C1754">
          <w:rPr>
            <w:noProof/>
            <w:webHidden/>
            <w:sz w:val="28"/>
            <w:szCs w:val="28"/>
          </w:rPr>
          <w:fldChar w:fldCharType="separate"/>
        </w:r>
        <w:r w:rsidR="008A0803">
          <w:rPr>
            <w:noProof/>
            <w:webHidden/>
            <w:sz w:val="28"/>
            <w:szCs w:val="28"/>
          </w:rPr>
          <w:t>72</w:t>
        </w:r>
        <w:r w:rsidRPr="006C1754">
          <w:rPr>
            <w:noProof/>
            <w:webHidden/>
            <w:sz w:val="28"/>
            <w:szCs w:val="28"/>
          </w:rPr>
          <w:fldChar w:fldCharType="end"/>
        </w:r>
      </w:hyperlink>
    </w:p>
    <w:p w:rsidR="006C1754" w:rsidRPr="000C5522" w:rsidRDefault="00615CE3">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_Toc415833128 \h </w:instrText>
        </w:r>
        <w:r w:rsidRPr="006C1754">
          <w:rPr>
            <w:noProof/>
            <w:webHidden/>
            <w:sz w:val="28"/>
            <w:szCs w:val="28"/>
          </w:rPr>
        </w:r>
        <w:r w:rsidRPr="006C1754">
          <w:rPr>
            <w:noProof/>
            <w:webHidden/>
            <w:sz w:val="28"/>
            <w:szCs w:val="28"/>
          </w:rPr>
          <w:fldChar w:fldCharType="separate"/>
        </w:r>
        <w:r w:rsidR="008A0803">
          <w:rPr>
            <w:noProof/>
            <w:webHidden/>
            <w:sz w:val="28"/>
            <w:szCs w:val="28"/>
          </w:rPr>
          <w:t>80</w:t>
        </w:r>
        <w:r w:rsidRPr="006C1754">
          <w:rPr>
            <w:noProof/>
            <w:webHidden/>
            <w:sz w:val="28"/>
            <w:szCs w:val="28"/>
          </w:rPr>
          <w:fldChar w:fldCharType="end"/>
        </w:r>
      </w:hyperlink>
    </w:p>
    <w:p w:rsidR="006C1754" w:rsidRPr="000C5522" w:rsidRDefault="00615CE3">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_Toc415833129 \h </w:instrText>
        </w:r>
        <w:r w:rsidRPr="006C1754">
          <w:rPr>
            <w:noProof/>
            <w:webHidden/>
            <w:sz w:val="28"/>
            <w:szCs w:val="28"/>
          </w:rPr>
        </w:r>
        <w:r w:rsidRPr="006C1754">
          <w:rPr>
            <w:noProof/>
            <w:webHidden/>
            <w:sz w:val="28"/>
            <w:szCs w:val="28"/>
          </w:rPr>
          <w:fldChar w:fldCharType="separate"/>
        </w:r>
        <w:r w:rsidR="008A0803">
          <w:rPr>
            <w:noProof/>
            <w:webHidden/>
            <w:sz w:val="28"/>
            <w:szCs w:val="28"/>
          </w:rPr>
          <w:t>80</w:t>
        </w:r>
        <w:r w:rsidRPr="006C1754">
          <w:rPr>
            <w:noProof/>
            <w:webHidden/>
            <w:sz w:val="28"/>
            <w:szCs w:val="28"/>
          </w:rPr>
          <w:fldChar w:fldCharType="end"/>
        </w:r>
      </w:hyperlink>
    </w:p>
    <w:p w:rsidR="006C1754" w:rsidRPr="000C5522" w:rsidRDefault="00615CE3">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_Toc415833130 \h </w:instrText>
        </w:r>
        <w:r w:rsidRPr="006C1754">
          <w:rPr>
            <w:noProof/>
            <w:webHidden/>
            <w:sz w:val="28"/>
            <w:szCs w:val="28"/>
          </w:rPr>
        </w:r>
        <w:r w:rsidRPr="006C1754">
          <w:rPr>
            <w:noProof/>
            <w:webHidden/>
            <w:sz w:val="28"/>
            <w:szCs w:val="28"/>
          </w:rPr>
          <w:fldChar w:fldCharType="separate"/>
        </w:r>
        <w:r w:rsidR="008A0803">
          <w:rPr>
            <w:noProof/>
            <w:webHidden/>
            <w:sz w:val="28"/>
            <w:szCs w:val="28"/>
          </w:rPr>
          <w:t>83</w:t>
        </w:r>
        <w:r w:rsidRPr="006C1754">
          <w:rPr>
            <w:noProof/>
            <w:webHidden/>
            <w:sz w:val="28"/>
            <w:szCs w:val="28"/>
          </w:rPr>
          <w:fldChar w:fldCharType="end"/>
        </w:r>
      </w:hyperlink>
    </w:p>
    <w:p w:rsidR="006C1754" w:rsidRPr="000C5522" w:rsidRDefault="00615CE3">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_Toc415833131 \h </w:instrText>
        </w:r>
        <w:r w:rsidRPr="006C1754">
          <w:rPr>
            <w:noProof/>
            <w:webHidden/>
            <w:sz w:val="28"/>
            <w:szCs w:val="28"/>
          </w:rPr>
        </w:r>
        <w:r w:rsidRPr="006C1754">
          <w:rPr>
            <w:noProof/>
            <w:webHidden/>
            <w:sz w:val="28"/>
            <w:szCs w:val="28"/>
          </w:rPr>
          <w:fldChar w:fldCharType="separate"/>
        </w:r>
        <w:r w:rsidR="008A0803">
          <w:rPr>
            <w:noProof/>
            <w:webHidden/>
            <w:sz w:val="28"/>
            <w:szCs w:val="28"/>
          </w:rPr>
          <w:t>130</w:t>
        </w:r>
        <w:r w:rsidRPr="006C1754">
          <w:rPr>
            <w:noProof/>
            <w:webHidden/>
            <w:sz w:val="28"/>
            <w:szCs w:val="28"/>
          </w:rPr>
          <w:fldChar w:fldCharType="end"/>
        </w:r>
      </w:hyperlink>
    </w:p>
    <w:p w:rsidR="006C1754" w:rsidRPr="000C5522" w:rsidRDefault="00615CE3">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_Toc415833132 \h </w:instrText>
        </w:r>
        <w:r w:rsidRPr="006C1754">
          <w:rPr>
            <w:noProof/>
            <w:webHidden/>
            <w:sz w:val="28"/>
            <w:szCs w:val="28"/>
          </w:rPr>
        </w:r>
        <w:r w:rsidRPr="006C1754">
          <w:rPr>
            <w:noProof/>
            <w:webHidden/>
            <w:sz w:val="28"/>
            <w:szCs w:val="28"/>
          </w:rPr>
          <w:fldChar w:fldCharType="separate"/>
        </w:r>
        <w:r w:rsidR="008A0803">
          <w:rPr>
            <w:noProof/>
            <w:webHidden/>
            <w:sz w:val="28"/>
            <w:szCs w:val="28"/>
          </w:rPr>
          <w:t>135</w:t>
        </w:r>
        <w:r w:rsidRPr="006C1754">
          <w:rPr>
            <w:noProof/>
            <w:webHidden/>
            <w:sz w:val="28"/>
            <w:szCs w:val="28"/>
          </w:rPr>
          <w:fldChar w:fldCharType="end"/>
        </w:r>
      </w:hyperlink>
    </w:p>
    <w:p w:rsidR="006C1754" w:rsidRPr="000C5522" w:rsidRDefault="00615CE3">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_Toc415833133 \h </w:instrText>
        </w:r>
        <w:r w:rsidRPr="006C1754">
          <w:rPr>
            <w:noProof/>
            <w:webHidden/>
            <w:sz w:val="28"/>
            <w:szCs w:val="28"/>
          </w:rPr>
        </w:r>
        <w:r w:rsidRPr="006C1754">
          <w:rPr>
            <w:noProof/>
            <w:webHidden/>
            <w:sz w:val="28"/>
            <w:szCs w:val="28"/>
          </w:rPr>
          <w:fldChar w:fldCharType="separate"/>
        </w:r>
        <w:r w:rsidR="008A0803">
          <w:rPr>
            <w:noProof/>
            <w:webHidden/>
            <w:sz w:val="28"/>
            <w:szCs w:val="28"/>
          </w:rPr>
          <w:t>139</w:t>
        </w:r>
        <w:r w:rsidRPr="006C1754">
          <w:rPr>
            <w:noProof/>
            <w:webHidden/>
            <w:sz w:val="28"/>
            <w:szCs w:val="28"/>
          </w:rPr>
          <w:fldChar w:fldCharType="end"/>
        </w:r>
      </w:hyperlink>
    </w:p>
    <w:p w:rsidR="006C1754" w:rsidRPr="000C5522" w:rsidRDefault="00615CE3">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_Toc415833134 \h </w:instrText>
        </w:r>
        <w:r w:rsidRPr="006C1754">
          <w:rPr>
            <w:noProof/>
            <w:webHidden/>
            <w:sz w:val="28"/>
            <w:szCs w:val="28"/>
          </w:rPr>
        </w:r>
        <w:r w:rsidRPr="006C1754">
          <w:rPr>
            <w:noProof/>
            <w:webHidden/>
            <w:sz w:val="28"/>
            <w:szCs w:val="28"/>
          </w:rPr>
          <w:fldChar w:fldCharType="separate"/>
        </w:r>
        <w:r w:rsidR="008A0803">
          <w:rPr>
            <w:noProof/>
            <w:webHidden/>
            <w:sz w:val="28"/>
            <w:szCs w:val="28"/>
          </w:rPr>
          <w:t>147</w:t>
        </w:r>
        <w:r w:rsidRPr="006C1754">
          <w:rPr>
            <w:noProof/>
            <w:webHidden/>
            <w:sz w:val="28"/>
            <w:szCs w:val="28"/>
          </w:rPr>
          <w:fldChar w:fldCharType="end"/>
        </w:r>
      </w:hyperlink>
    </w:p>
    <w:p w:rsidR="006C1754" w:rsidRPr="000C5522" w:rsidRDefault="00615CE3">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_Toc415833135 \h </w:instrText>
        </w:r>
        <w:r w:rsidRPr="006C1754">
          <w:rPr>
            <w:noProof/>
            <w:webHidden/>
            <w:sz w:val="28"/>
            <w:szCs w:val="28"/>
          </w:rPr>
        </w:r>
        <w:r w:rsidRPr="006C1754">
          <w:rPr>
            <w:noProof/>
            <w:webHidden/>
            <w:sz w:val="28"/>
            <w:szCs w:val="28"/>
          </w:rPr>
          <w:fldChar w:fldCharType="separate"/>
        </w:r>
        <w:r w:rsidR="008A0803">
          <w:rPr>
            <w:noProof/>
            <w:webHidden/>
            <w:sz w:val="28"/>
            <w:szCs w:val="28"/>
          </w:rPr>
          <w:t>150</w:t>
        </w:r>
        <w:r w:rsidRPr="006C1754">
          <w:rPr>
            <w:noProof/>
            <w:webHidden/>
            <w:sz w:val="28"/>
            <w:szCs w:val="28"/>
          </w:rPr>
          <w:fldChar w:fldCharType="end"/>
        </w:r>
      </w:hyperlink>
    </w:p>
    <w:p w:rsidR="006C1754" w:rsidRPr="000C5522" w:rsidRDefault="00615CE3">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_Toc415833136 \h </w:instrText>
        </w:r>
        <w:r w:rsidRPr="006C1754">
          <w:rPr>
            <w:noProof/>
            <w:webHidden/>
            <w:sz w:val="28"/>
            <w:szCs w:val="28"/>
          </w:rPr>
        </w:r>
        <w:r w:rsidRPr="006C1754">
          <w:rPr>
            <w:noProof/>
            <w:webHidden/>
            <w:sz w:val="28"/>
            <w:szCs w:val="28"/>
          </w:rPr>
          <w:fldChar w:fldCharType="separate"/>
        </w:r>
        <w:r w:rsidR="008A0803">
          <w:rPr>
            <w:noProof/>
            <w:webHidden/>
            <w:sz w:val="28"/>
            <w:szCs w:val="28"/>
          </w:rPr>
          <w:t>150</w:t>
        </w:r>
        <w:r w:rsidRPr="006C1754">
          <w:rPr>
            <w:noProof/>
            <w:webHidden/>
            <w:sz w:val="28"/>
            <w:szCs w:val="28"/>
          </w:rPr>
          <w:fldChar w:fldCharType="end"/>
        </w:r>
      </w:hyperlink>
    </w:p>
    <w:p w:rsidR="006C1754" w:rsidRPr="000C5522" w:rsidRDefault="00615CE3">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_Toc415833137 \h </w:instrText>
        </w:r>
        <w:r w:rsidRPr="006C1754">
          <w:rPr>
            <w:noProof/>
            <w:webHidden/>
            <w:sz w:val="28"/>
            <w:szCs w:val="28"/>
          </w:rPr>
        </w:r>
        <w:r w:rsidRPr="006C1754">
          <w:rPr>
            <w:noProof/>
            <w:webHidden/>
            <w:sz w:val="28"/>
            <w:szCs w:val="28"/>
          </w:rPr>
          <w:fldChar w:fldCharType="separate"/>
        </w:r>
        <w:r w:rsidR="008A0803">
          <w:rPr>
            <w:noProof/>
            <w:webHidden/>
            <w:sz w:val="28"/>
            <w:szCs w:val="28"/>
          </w:rPr>
          <w:t>161</w:t>
        </w:r>
        <w:r w:rsidRPr="006C1754">
          <w:rPr>
            <w:noProof/>
            <w:webHidden/>
            <w:sz w:val="28"/>
            <w:szCs w:val="28"/>
          </w:rPr>
          <w:fldChar w:fldCharType="end"/>
        </w:r>
      </w:hyperlink>
    </w:p>
    <w:p w:rsidR="00385E5A" w:rsidRPr="003737F1" w:rsidRDefault="00615CE3"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1019C4" w:rsidP="001019C4">
      <w:pPr>
        <w:pStyle w:val="afc"/>
        <w:ind w:firstLine="709"/>
        <w:rPr>
          <w:caps w:val="0"/>
          <w:color w:val="auto"/>
        </w:rPr>
      </w:pPr>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П</w:t>
      </w:r>
      <w:r w:rsidR="00B434AB" w:rsidRPr="00B719F7">
        <w:rPr>
          <w:caps w:val="0"/>
          <w:color w:val="auto"/>
        </w:rPr>
        <w:t>р</w:t>
      </w:r>
      <w:r w:rsidR="00B434AB" w:rsidRPr="00B719F7">
        <w:rPr>
          <w:color w:val="auto"/>
        </w:rPr>
        <w:t>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Pr="00B719F7">
        <w:rPr>
          <w:caps w:val="0"/>
          <w:color w:val="auto"/>
        </w:rPr>
        <w:t>)</w:t>
      </w:r>
      <w:r w:rsidR="001B53C7">
        <w:rPr>
          <w:caps w:val="0"/>
          <w:color w:val="auto"/>
        </w:rPr>
        <w:t>,</w:t>
      </w:r>
      <w:r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c"/>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2"/>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1"/>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3"/>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4"/>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5"/>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6"/>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lastRenderedPageBreak/>
        <w:t>2.2. Содержательный раздел</w:t>
      </w:r>
      <w:bookmarkEnd w:id="6"/>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7"/>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7"/>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5907AE">
      <w:pPr>
        <w:pStyle w:val="21"/>
      </w:pPr>
      <w:r w:rsidRPr="009433D8">
        <w:rPr>
          <w:iCs/>
        </w:rPr>
        <w:lastRenderedPageBreak/>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sidRPr="009433D8">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r w:rsidRPr="00F03F14">
        <w:rPr>
          <w:rFonts w:ascii="Times New Roman" w:hAnsi="Times New Roman" w:cs="Times New Roman"/>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8"/>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9"/>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5833122"/>
      <w:r w:rsidRPr="00FB065A">
        <w:rPr>
          <w:rFonts w:ascii="Times New Roman" w:hAnsi="Times New Roman" w:cs="Times New Roman"/>
          <w:b/>
          <w:color w:val="auto"/>
          <w:sz w:val="28"/>
          <w:szCs w:val="28"/>
        </w:rPr>
        <w:lastRenderedPageBreak/>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0"/>
    </w:p>
    <w:p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описание системы оценки деятельности членов педагогического коллектива.</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 xml:space="preserve">Образовательная организация, реализующая АООП НОО для обучающихся с ЗПР, должна быть укомплектована педагогическими, </w:t>
      </w:r>
      <w:r w:rsidRPr="00F63254">
        <w:rPr>
          <w:rFonts w:ascii="Times New Roman" w:hAnsi="Times New Roman" w:cs="Times New Roman"/>
          <w:sz w:val="28"/>
          <w:szCs w:val="28"/>
        </w:rPr>
        <w:lastRenderedPageBreak/>
        <w:t>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lastRenderedPageBreak/>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lastRenderedPageBreak/>
        <w:t xml:space="preserve">в) по направлению «Педагогика»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lastRenderedPageBreak/>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w:t>
      </w:r>
      <w:r w:rsidRPr="00F63254">
        <w:rPr>
          <w:rFonts w:ascii="Times New Roman" w:hAnsi="Times New Roman" w:cs="Times New Roman"/>
          <w:sz w:val="28"/>
          <w:szCs w:val="28"/>
        </w:rPr>
        <w:lastRenderedPageBreak/>
        <w:t>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10"/>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lastRenderedPageBreak/>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w:t>
      </w:r>
      <w:r w:rsidRPr="004167FD">
        <w:rPr>
          <w:rFonts w:ascii="Times New Roman" w:hAnsi="Times New Roman"/>
          <w:sz w:val="28"/>
          <w:szCs w:val="28"/>
        </w:rPr>
        <w:lastRenderedPageBreak/>
        <w:t>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Pr="00B06B65">
        <w:rPr>
          <w:rFonts w:ascii="Times New Roman" w:hAnsi="Times New Roman" w:cs="Times New Roman"/>
          <w:color w:val="auto"/>
          <w:sz w:val="28"/>
          <w:szCs w:val="28"/>
        </w:rPr>
        <w:lastRenderedPageBreak/>
        <w:t>технического обеспечения процесса образования должна быть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 xml:space="preserve">предполагает выбор парты и партнера. При </w:t>
      </w:r>
      <w:r w:rsidRPr="00213CBD">
        <w:rPr>
          <w:rFonts w:ascii="Times New Roman" w:hAnsi="Times New Roman"/>
          <w:color w:val="auto"/>
          <w:sz w:val="28"/>
          <w:szCs w:val="28"/>
        </w:rPr>
        <w:lastRenderedPageBreak/>
        <w:t>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w:t>
      </w:r>
      <w:r w:rsidRPr="00172D7D">
        <w:rPr>
          <w:rFonts w:ascii="Times New Roman" w:hAnsi="Times New Roman" w:cs="Times New Roman"/>
          <w:sz w:val="28"/>
          <w:szCs w:val="28"/>
        </w:rPr>
        <w:lastRenderedPageBreak/>
        <w:t>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1"/>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w:t>
      </w:r>
      <w:r w:rsidRPr="00172D7D">
        <w:rPr>
          <w:rFonts w:ascii="Times New Roman" w:hAnsi="Times New Roman" w:cs="Times New Roman"/>
          <w:sz w:val="28"/>
          <w:szCs w:val="28"/>
        </w:rPr>
        <w:lastRenderedPageBreak/>
        <w:t xml:space="preserve">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Особые образовательные потребности обучающихся с ЗПР обусловливают необходимость специального подбора дидактического </w:t>
      </w:r>
      <w:r w:rsidRPr="00E2553F">
        <w:rPr>
          <w:rFonts w:ascii="Times New Roman" w:hAnsi="Times New Roman" w:cs="Times New Roman"/>
          <w:color w:val="auto"/>
          <w:sz w:val="28"/>
          <w:szCs w:val="28"/>
        </w:rPr>
        <w:lastRenderedPageBreak/>
        <w:t>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lastRenderedPageBreak/>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1" w:name="bookmark2"/>
      <w:r w:rsidRPr="00E2553F">
        <w:rPr>
          <w:rFonts w:ascii="Times New Roman" w:hAnsi="Times New Roman" w:cs="Times New Roman"/>
          <w:b/>
          <w:color w:val="auto"/>
          <w:sz w:val="28"/>
          <w:szCs w:val="28"/>
        </w:rPr>
        <w:br w:type="page"/>
      </w:r>
      <w:bookmarkStart w:id="12"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2"/>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3"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c"/>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533617" w:rsidRDefault="00533617" w:rsidP="00533617">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2"/>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w:t>
      </w:r>
      <w:r w:rsidRPr="00F63254">
        <w:rPr>
          <w:rFonts w:ascii="Times New Roman" w:hAnsi="Times New Roman" w:cs="Times New Roman"/>
          <w:color w:val="auto"/>
          <w:sz w:val="28"/>
          <w:szCs w:val="28"/>
        </w:rPr>
        <w:lastRenderedPageBreak/>
        <w:t xml:space="preserve">для данного варианта и категории обучающихся условия обучения и воспитания. </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3"/>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5"/>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lastRenderedPageBreak/>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6"/>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w:t>
      </w:r>
      <w:r w:rsidRPr="00F63254">
        <w:rPr>
          <w:rFonts w:ascii="Times New Roman" w:hAnsi="Times New Roman" w:cs="Times New Roman"/>
          <w:color w:val="auto"/>
          <w:sz w:val="28"/>
          <w:szCs w:val="28"/>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w:t>
      </w:r>
      <w:r w:rsidRPr="00F63254">
        <w:rPr>
          <w:rFonts w:ascii="Times New Roman" w:hAnsi="Times New Roman" w:cs="Times New Roman"/>
          <w:sz w:val="28"/>
          <w:szCs w:val="28"/>
        </w:rPr>
        <w:lastRenderedPageBreak/>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7"/>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6"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6"/>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c"/>
        <w:ind w:firstLine="709"/>
      </w:pPr>
      <w:r w:rsidRPr="00301148">
        <w:rPr>
          <w:caps w:val="0"/>
        </w:rPr>
        <w:t>Планируемые результаты:</w:t>
      </w:r>
    </w:p>
    <w:p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c"/>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c"/>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w:t>
      </w:r>
      <w:r w:rsidRPr="00301148">
        <w:rPr>
          <w:caps w:val="0"/>
        </w:rPr>
        <w:lastRenderedPageBreak/>
        <w:t xml:space="preserve">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lastRenderedPageBreak/>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lastRenderedPageBreak/>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w:t>
      </w:r>
      <w:r w:rsidRPr="000B2DEF">
        <w:rPr>
          <w:rFonts w:ascii="Times New Roman" w:hAnsi="Times New Roman" w:cs="Times New Roman"/>
          <w:sz w:val="28"/>
          <w:szCs w:val="28"/>
        </w:rPr>
        <w:lastRenderedPageBreak/>
        <w:t>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 xml:space="preserve">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w:t>
      </w:r>
      <w:r w:rsidRPr="00772E11">
        <w:rPr>
          <w:rFonts w:ascii="Times New Roman" w:hAnsi="Times New Roman" w:cs="Times New Roman"/>
          <w:sz w:val="28"/>
          <w:szCs w:val="28"/>
        </w:rPr>
        <w:lastRenderedPageBreak/>
        <w:t>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7"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7"/>
    </w:p>
    <w:p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w:t>
      </w:r>
      <w:r w:rsidRPr="00301148">
        <w:rPr>
          <w:caps w:val="0"/>
        </w:rPr>
        <w:lastRenderedPageBreak/>
        <w:t>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c"/>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w:t>
      </w:r>
      <w:r w:rsidRPr="00F63254">
        <w:rPr>
          <w:rFonts w:ascii="Times New Roman" w:hAnsi="Times New Roman" w:cs="Times New Roman"/>
          <w:color w:val="auto"/>
          <w:sz w:val="28"/>
          <w:szCs w:val="28"/>
        </w:rPr>
        <w:lastRenderedPageBreak/>
        <w:t>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w:t>
      </w:r>
      <w:r w:rsidRPr="007E2192">
        <w:rPr>
          <w:rFonts w:ascii="Times New Roman" w:hAnsi="Times New Roman" w:cs="Times New Roman"/>
          <w:color w:val="auto"/>
          <w:sz w:val="28"/>
          <w:szCs w:val="28"/>
        </w:rPr>
        <w:lastRenderedPageBreak/>
        <w:t xml:space="preserve">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w:t>
      </w:r>
      <w:r w:rsidRPr="007E2192">
        <w:rPr>
          <w:rFonts w:ascii="Times New Roman" w:hAnsi="Times New Roman" w:cs="Times New Roman"/>
          <w:color w:val="auto"/>
          <w:sz w:val="28"/>
          <w:szCs w:val="28"/>
        </w:rP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8"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8"/>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19"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19"/>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c"/>
        <w:rPr>
          <w:i/>
          <w:color w:val="auto"/>
        </w:rPr>
      </w:pPr>
      <w:bookmarkStart w:id="20"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0"/>
    </w:p>
    <w:p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21"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1"/>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lastRenderedPageBreak/>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8"/>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2"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2"/>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 xml:space="preserve">должны обеспечивать достижение планируемых </w:t>
      </w:r>
      <w:r w:rsidRPr="00F63254">
        <w:rPr>
          <w:rFonts w:ascii="Times New Roman" w:hAnsi="Times New Roman" w:cs="Times New Roman"/>
          <w:sz w:val="28"/>
          <w:szCs w:val="28"/>
        </w:rPr>
        <w:lastRenderedPageBreak/>
        <w:t>результатов (личностных, метапредметных,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ПрАООП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lastRenderedPageBreak/>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w:t>
      </w:r>
      <w:r w:rsidRPr="00F63254">
        <w:rPr>
          <w:rFonts w:ascii="Times New Roman" w:hAnsi="Times New Roman"/>
          <w:sz w:val="28"/>
          <w:szCs w:val="28"/>
        </w:rPr>
        <w:lastRenderedPageBreak/>
        <w:t xml:space="preserve">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lastRenderedPageBreak/>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w:t>
      </w:r>
      <w:r w:rsidRPr="00F63254">
        <w:rPr>
          <w:rFonts w:ascii="Times New Roman" w:hAnsi="Times New Roman"/>
          <w:sz w:val="28"/>
          <w:szCs w:val="28"/>
        </w:rPr>
        <w:lastRenderedPageBreak/>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lastRenderedPageBreak/>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9"/>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20"/>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lastRenderedPageBreak/>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lastRenderedPageBreak/>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 xml:space="preserve">текста: своеобразие выразительных средств </w:t>
      </w:r>
      <w:r w:rsidRPr="00F63254">
        <w:rPr>
          <w:rFonts w:ascii="Times New Roman" w:hAnsi="Times New Roman"/>
          <w:spacing w:val="2"/>
          <w:sz w:val="28"/>
          <w:szCs w:val="28"/>
        </w:rPr>
        <w:lastRenderedPageBreak/>
        <w:t>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lastRenderedPageBreak/>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w:t>
      </w:r>
      <w:r w:rsidRPr="00F63254">
        <w:rPr>
          <w:rFonts w:ascii="Times New Roman" w:hAnsi="Times New Roman"/>
          <w:sz w:val="28"/>
          <w:szCs w:val="28"/>
        </w:rPr>
        <w:lastRenderedPageBreak/>
        <w:t xml:space="preserve">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w:t>
      </w:r>
      <w:r w:rsidRPr="00F63254">
        <w:rPr>
          <w:rFonts w:ascii="Times New Roman" w:hAnsi="Times New Roman"/>
          <w:sz w:val="28"/>
          <w:szCs w:val="28"/>
        </w:rPr>
        <w:lastRenderedPageBreak/>
        <w:t>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 xml:space="preserve">ком. Природные объекты и предметы, созданные человеком. Неживая и живая природа. </w:t>
      </w:r>
      <w:r w:rsidRPr="00F63254">
        <w:rPr>
          <w:rFonts w:ascii="Times New Roman" w:hAnsi="Times New Roman"/>
          <w:sz w:val="28"/>
          <w:szCs w:val="28"/>
        </w:rPr>
        <w:lastRenderedPageBreak/>
        <w:t>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 xml:space="preserve">тельностью во имя общей цели. </w:t>
      </w:r>
      <w:r w:rsidRPr="00F63254">
        <w:rPr>
          <w:rFonts w:ascii="Times New Roman" w:hAnsi="Times New Roman"/>
          <w:spacing w:val="-4"/>
          <w:sz w:val="28"/>
          <w:szCs w:val="28"/>
        </w:rPr>
        <w:lastRenderedPageBreak/>
        <w:t>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 xml:space="preserve">пр. Особенности труда людей родного края, их профессии. Названия разных </w:t>
      </w:r>
      <w:r w:rsidRPr="00F63254">
        <w:rPr>
          <w:rFonts w:ascii="Times New Roman" w:hAnsi="Times New Roman"/>
          <w:sz w:val="28"/>
          <w:szCs w:val="28"/>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lastRenderedPageBreak/>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lastRenderedPageBreak/>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w:t>
      </w:r>
      <w:r w:rsidRPr="00F63254">
        <w:rPr>
          <w:rFonts w:ascii="Times New Roman" w:hAnsi="Times New Roman"/>
          <w:sz w:val="28"/>
          <w:szCs w:val="28"/>
        </w:rPr>
        <w:lastRenderedPageBreak/>
        <w:t xml:space="preserve">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 xml:space="preserve">Овладение </w:t>
      </w:r>
      <w:r w:rsidRPr="00F63254">
        <w:rPr>
          <w:rFonts w:ascii="Times New Roman" w:hAnsi="Times New Roman"/>
          <w:spacing w:val="2"/>
          <w:sz w:val="28"/>
          <w:szCs w:val="28"/>
        </w:rPr>
        <w:lastRenderedPageBreak/>
        <w:t>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lastRenderedPageBreak/>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 xml:space="preserve">ных стран мира. Многообразие этнокультурных, исторически сложившихся традиций. </w:t>
      </w:r>
      <w:r w:rsidRPr="00F63254">
        <w:rPr>
          <w:rFonts w:ascii="Times New Roman" w:hAnsi="Times New Roman"/>
          <w:sz w:val="28"/>
          <w:szCs w:val="28"/>
        </w:rPr>
        <w:lastRenderedPageBreak/>
        <w:t>Региональные музыкально­поэтические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Технология ручной обработки материалов</w:t>
      </w:r>
      <w:r w:rsidRPr="00F63254">
        <w:rPr>
          <w:rStyle w:val="15"/>
          <w:spacing w:val="2"/>
          <w:sz w:val="28"/>
          <w:szCs w:val="28"/>
        </w:rPr>
        <w:footnoteReference w:id="21"/>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F63254">
        <w:rPr>
          <w:rFonts w:ascii="Times New Roman" w:hAnsi="Times New Roman"/>
          <w:sz w:val="28"/>
          <w:szCs w:val="28"/>
        </w:rPr>
        <w:lastRenderedPageBreak/>
        <w:t>(цифровыми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lastRenderedPageBreak/>
        <w:t>Спортивно­оздоровительная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lastRenderedPageBreak/>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lastRenderedPageBreak/>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lastRenderedPageBreak/>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F63254">
        <w:rPr>
          <w:rStyle w:val="c12"/>
          <w:rFonts w:ascii="Times New Roman" w:hAnsi="Times New Roman"/>
          <w:sz w:val="28"/>
          <w:szCs w:val="28"/>
        </w:rPr>
        <w:lastRenderedPageBreak/>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w:t>
      </w:r>
      <w:r w:rsidRPr="00F63254">
        <w:rPr>
          <w:rStyle w:val="c12"/>
          <w:sz w:val="28"/>
          <w:szCs w:val="28"/>
        </w:rPr>
        <w:lastRenderedPageBreak/>
        <w:t>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lastRenderedPageBreak/>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lastRenderedPageBreak/>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lastRenderedPageBreak/>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lastRenderedPageBreak/>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lastRenderedPageBreak/>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 xml:space="preserve">формирование уважительного отношения к иному мнению, истории и </w:t>
      </w:r>
      <w:r w:rsidRPr="006A751D">
        <w:rPr>
          <w:rFonts w:ascii="Times New Roman" w:hAnsi="Times New Roman"/>
          <w:sz w:val="28"/>
          <w:szCs w:val="28"/>
        </w:rPr>
        <w:lastRenderedPageBreak/>
        <w:t>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lastRenderedPageBreak/>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lastRenderedPageBreak/>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sidR="00E80E2B">
        <w:rPr>
          <w:rFonts w:ascii="Times New Roman" w:hAnsi="Times New Roman" w:cs="Times New Roman"/>
          <w:color w:val="auto"/>
          <w:spacing w:val="2"/>
          <w:sz w:val="28"/>
          <w:szCs w:val="28"/>
        </w:rPr>
        <w:t>ПрАООП НОО обучающихся с ЗПР</w:t>
      </w:r>
      <w:r w:rsidR="00E82721">
        <w:rPr>
          <w:rFonts w:ascii="Times New Roman" w:hAnsi="Times New Roman" w:cs="Times New Roman"/>
          <w:sz w:val="28"/>
          <w:szCs w:val="28"/>
        </w:rPr>
        <w:t>, ПрООП НОО</w:t>
      </w:r>
      <w:r w:rsidR="00E82721">
        <w:rPr>
          <w:rStyle w:val="a4"/>
          <w:rFonts w:ascii="Times New Roman" w:hAnsi="Times New Roman" w:cs="Times New Roman"/>
          <w:sz w:val="28"/>
          <w:szCs w:val="28"/>
        </w:rPr>
        <w:footnoteReference w:id="22"/>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5833132"/>
      <w:r>
        <w:rPr>
          <w:rFonts w:ascii="Times New Roman" w:hAnsi="Times New Roman" w:cs="Times New Roman"/>
          <w:b/>
          <w:sz w:val="28"/>
          <w:szCs w:val="28"/>
        </w:rPr>
        <w:lastRenderedPageBreak/>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4"/>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 xml:space="preserve">действовать предусмотрительно, придерживаться здорового и экологически безопасного </w:t>
      </w:r>
      <w:r w:rsidRPr="00FF366B">
        <w:rPr>
          <w:rFonts w:ascii="Times New Roman" w:hAnsi="Times New Roman"/>
          <w:sz w:val="28"/>
          <w:szCs w:val="28"/>
        </w:rPr>
        <w:lastRenderedPageBreak/>
        <w:t>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lastRenderedPageBreak/>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r w:rsidRPr="00F63254">
        <w:rPr>
          <w:rFonts w:ascii="Times New Roman" w:eastAsia="Calibri" w:hAnsi="Times New Roman" w:cs="Times New Roman"/>
          <w:color w:val="000000"/>
          <w:sz w:val="28"/>
          <w:szCs w:val="28"/>
        </w:rPr>
        <w:lastRenderedPageBreak/>
        <w:t>саногенетический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23"/>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26"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6"/>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lastRenderedPageBreak/>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lastRenderedPageBreak/>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lastRenderedPageBreak/>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lastRenderedPageBreak/>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w:t>
      </w:r>
      <w:r w:rsidRPr="00945C09">
        <w:rPr>
          <w:rFonts w:ascii="Times New Roman" w:hAnsi="Times New Roman" w:cs="Times New Roman"/>
          <w:sz w:val="28"/>
          <w:szCs w:val="28"/>
        </w:rPr>
        <w:lastRenderedPageBreak/>
        <w:t>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7"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7"/>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 xml:space="preserve">в процессе общения </w:t>
      </w:r>
      <w:r w:rsidRPr="00F63254">
        <w:rPr>
          <w:sz w:val="28"/>
          <w:szCs w:val="28"/>
        </w:rPr>
        <w:lastRenderedPageBreak/>
        <w:t>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w:t>
      </w:r>
      <w:r w:rsidRPr="006E651B">
        <w:rPr>
          <w:rFonts w:ascii="Times New Roman" w:hAnsi="Times New Roman" w:cs="Times New Roman"/>
          <w:sz w:val="28"/>
          <w:szCs w:val="28"/>
        </w:rPr>
        <w:lastRenderedPageBreak/>
        <w:t xml:space="preserve">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8"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8"/>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9"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9"/>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lastRenderedPageBreak/>
        <w:t>личностное развитие обучающегося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 xml:space="preserve">уется по направлениям развития </w:t>
      </w:r>
      <w:r w:rsidR="007A2E9B" w:rsidRPr="00F63254">
        <w:rPr>
          <w:rFonts w:ascii="Times New Roman" w:hAnsi="Times New Roman" w:cs="Times New Roman"/>
          <w:spacing w:val="2"/>
          <w:sz w:val="28"/>
          <w:szCs w:val="28"/>
        </w:rPr>
        <w:lastRenderedPageBreak/>
        <w:t>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lastRenderedPageBreak/>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4"/>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5"/>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lastRenderedPageBreak/>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lastRenderedPageBreak/>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0" w:name="_Toc415833137"/>
      <w:r w:rsidR="003279D2">
        <w:rPr>
          <w:rFonts w:ascii="Times New Roman" w:hAnsi="Times New Roman" w:cs="Times New Roman"/>
          <w:b/>
          <w:color w:val="auto"/>
          <w:sz w:val="28"/>
          <w:szCs w:val="28"/>
        </w:rPr>
        <w:lastRenderedPageBreak/>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0"/>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c"/>
        <w:ind w:firstLine="708"/>
      </w:pPr>
      <w:r>
        <w:lastRenderedPageBreak/>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c"/>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lastRenderedPageBreak/>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lastRenderedPageBreak/>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lastRenderedPageBreak/>
        <w:t>Финансовые условия реализации АООП НОО обучающихся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w:t>
      </w:r>
      <w:bookmarkStart w:id="31" w:name="_GoBack"/>
      <w:bookmarkEnd w:id="31"/>
      <w:r w:rsidRPr="008E3C9D">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lastRenderedPageBreak/>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r w:rsidRPr="008E3C9D">
        <w:rPr>
          <w:rFonts w:ascii="Times New Roman" w:hAnsi="Times New Roman"/>
          <w:spacing w:val="-2"/>
          <w:sz w:val="28"/>
          <w:szCs w:val="28"/>
        </w:rPr>
        <w:lastRenderedPageBreak/>
        <w:t>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lastRenderedPageBreak/>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lastRenderedPageBreak/>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lastRenderedPageBreak/>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w:t>
      </w:r>
      <w:r w:rsidRPr="00F63254">
        <w:rPr>
          <w:rFonts w:ascii="Times New Roman" w:hAnsi="Times New Roman" w:cs="Times New Roman"/>
          <w:sz w:val="28"/>
          <w:szCs w:val="28"/>
        </w:rPr>
        <w:lastRenderedPageBreak/>
        <w:t>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6"/>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w:t>
      </w:r>
      <w:r w:rsidRPr="00F63254">
        <w:rPr>
          <w:rFonts w:ascii="Times New Roman" w:hAnsi="Times New Roman" w:cs="Times New Roman"/>
          <w:sz w:val="28"/>
          <w:szCs w:val="28"/>
        </w:rPr>
        <w:lastRenderedPageBreak/>
        <w:t>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rsidRPr="00F63254">
        <w:rPr>
          <w:rFonts w:ascii="Times New Roman" w:hAnsi="Times New Roman" w:cs="Times New Roman"/>
          <w:sz w:val="28"/>
          <w:szCs w:val="28"/>
        </w:rPr>
        <w:lastRenderedPageBreak/>
        <w:t xml:space="preserve">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w:t>
      </w:r>
      <w:r w:rsidRPr="00F63254">
        <w:rPr>
          <w:rFonts w:ascii="Times New Roman" w:hAnsi="Times New Roman"/>
          <w:iCs/>
          <w:sz w:val="28"/>
          <w:szCs w:val="28"/>
        </w:rPr>
        <w:lastRenderedPageBreak/>
        <w:t xml:space="preserve">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lastRenderedPageBreak/>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 xml:space="preserve">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w:t>
      </w:r>
      <w:r w:rsidRPr="00F63254">
        <w:rPr>
          <w:rFonts w:ascii="Times New Roman" w:hAnsi="Times New Roman" w:cs="Times New Roman"/>
          <w:sz w:val="28"/>
          <w:szCs w:val="28"/>
        </w:rPr>
        <w:lastRenderedPageBreak/>
        <w:t>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883" w:rsidRDefault="00D27883">
      <w:pPr>
        <w:spacing w:after="0" w:line="240" w:lineRule="auto"/>
      </w:pPr>
      <w:r>
        <w:separator/>
      </w:r>
    </w:p>
  </w:endnote>
  <w:endnote w:type="continuationSeparator" w:id="1">
    <w:p w:rsidR="00D27883" w:rsidRDefault="00D27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97" w:rsidRDefault="00615CE3">
    <w:pPr>
      <w:pStyle w:val="af7"/>
      <w:jc w:val="center"/>
    </w:pPr>
    <w:fldSimple w:instr=" PAGE   \* MERGEFORMAT ">
      <w:r w:rsidR="003963BB">
        <w:rPr>
          <w:noProof/>
        </w:rPr>
        <w:t>2</w:t>
      </w:r>
    </w:fldSimple>
  </w:p>
  <w:p w:rsidR="00B50597" w:rsidRDefault="00B5059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883" w:rsidRDefault="00D27883">
      <w:pPr>
        <w:spacing w:after="0" w:line="240" w:lineRule="auto"/>
      </w:pPr>
      <w:r>
        <w:separator/>
      </w:r>
    </w:p>
  </w:footnote>
  <w:footnote w:type="continuationSeparator" w:id="1">
    <w:p w:rsidR="00D27883" w:rsidRDefault="00D27883">
      <w:pPr>
        <w:spacing w:after="0" w:line="240" w:lineRule="auto"/>
      </w:pPr>
      <w:r>
        <w:continuationSeparator/>
      </w:r>
    </w:p>
  </w:footnote>
  <w:footnote w:id="2">
    <w:p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B50597" w:rsidRPr="00097497" w:rsidRDefault="00B5059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4">
    <w:p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29710A">
      <w:pPr>
        <w:pStyle w:val="a9"/>
      </w:pPr>
    </w:p>
  </w:footnote>
  <w:footnote w:id="6">
    <w:p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7">
    <w:p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8">
    <w:p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9">
    <w:p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0">
    <w:p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1">
    <w:p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2">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7">
    <w:p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472D5C">
      <w:pPr>
        <w:pStyle w:val="a9"/>
      </w:pPr>
    </w:p>
  </w:footnote>
  <w:footnote w:id="18">
    <w:p w:rsidR="00B50597" w:rsidRPr="00B26576" w:rsidRDefault="00B5059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9">
    <w:p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B50597" w:rsidRDefault="00B50597" w:rsidP="00951472">
      <w:pPr>
        <w:pStyle w:val="af3"/>
      </w:pPr>
    </w:p>
  </w:footnote>
  <w:footnote w:id="20">
    <w:p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B50597" w:rsidRDefault="00B50597" w:rsidP="00951472">
      <w:pPr>
        <w:pStyle w:val="af3"/>
      </w:pPr>
    </w:p>
  </w:footnote>
  <w:footnote w:id="21">
    <w:p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2">
    <w:p w:rsidR="00B50597" w:rsidRDefault="00B5059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rsidR="00B50597" w:rsidRDefault="00B5059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4">
    <w:p w:rsidR="00B50597" w:rsidRPr="00257DA4" w:rsidRDefault="00B5059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5">
    <w:p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50597" w:rsidRDefault="00B50597" w:rsidP="007A2E9B">
      <w:pPr>
        <w:pStyle w:val="a9"/>
        <w:tabs>
          <w:tab w:val="left" w:pos="2490"/>
        </w:tabs>
      </w:pPr>
      <w:r>
        <w:tab/>
      </w:r>
    </w:p>
  </w:footnote>
  <w:footnote w:id="26">
    <w:p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9218"/>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63BB"/>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15CE3"/>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88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0A17-B185-4C70-9C32-3ED79BEE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186</Pages>
  <Words>46755</Words>
  <Characters>266504</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312634</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777</cp:lastModifiedBy>
  <cp:revision>2</cp:revision>
  <cp:lastPrinted>2014-04-21T11:03:00Z</cp:lastPrinted>
  <dcterms:created xsi:type="dcterms:W3CDTF">2019-06-10T12:25:00Z</dcterms:created>
  <dcterms:modified xsi:type="dcterms:W3CDTF">2019-06-10T12:25:00Z</dcterms:modified>
</cp:coreProperties>
</file>